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1178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15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Гагар</w:t>
      </w:r>
      <w:r>
        <w:rPr>
          <w:rFonts w:ascii="Times New Roman" w:eastAsia="Times New Roman" w:hAnsi="Times New Roman" w:cs="Times New Roman"/>
          <w:sz w:val="28"/>
          <w:szCs w:val="28"/>
        </w:rPr>
        <w:t>ина, д. 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Карбушева Игоря Михайловича, </w:t>
      </w:r>
      <w:r>
        <w:rPr>
          <w:rStyle w:val="cat-UserDefinedgrp-29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Карбушев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Карбушев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Карбушева И.М.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>авительством РФ от 23.10.1993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Карбушева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29.04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 И.М. 29.04.2024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30 по ул. Аэрофлотская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0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29.04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 с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 025519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29.04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Карбушевым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Карбушевым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Карбушева И.М.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Карбушева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Карбушева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Карбушева Игоря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Карбушеву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1178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03100643000000018700 в РКЦ Ханты-Мансийск; БИК 007162163; ОКТМО г. Сургута 718 76 000; ИНН 860 101 0390; КПП 860 101 001;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 18810</w:t>
      </w:r>
      <w:r>
        <w:rPr>
          <w:rFonts w:ascii="Times New Roman" w:eastAsia="Times New Roman" w:hAnsi="Times New Roman" w:cs="Times New Roman"/>
          <w:sz w:val="20"/>
          <w:szCs w:val="20"/>
        </w:rPr>
        <w:t>48624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11763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r>
        <w:rPr>
          <w:rFonts w:ascii="Times New Roman" w:eastAsia="Times New Roman" w:hAnsi="Times New Roman" w:cs="Times New Roman"/>
          <w:sz w:val="18"/>
          <w:szCs w:val="18"/>
        </w:rPr>
        <w:t>Гагарина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суммы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eastAsia="Times New Roman" w:hAnsi="Times New Roman" w:cs="Times New Roman"/>
          <w:sz w:val="18"/>
          <w:szCs w:val="18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30rplc-29">
    <w:name w:val="cat-UserDefined grp-3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